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BE3CC2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2E567324" w:rsidR="007C4281" w:rsidRDefault="00BE3CC2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486101">
            <w:t>Owen</w:t>
          </w:r>
        </w:sdtContent>
      </w:sdt>
    </w:p>
    <w:p w14:paraId="32A9EF89" w14:textId="49A0BF4F" w:rsidR="007C4281" w:rsidRDefault="00BE3CC2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8F64" w14:textId="77777777" w:rsidR="00BE3CC2" w:rsidRDefault="00BE3CC2" w:rsidP="00C10EAB">
      <w:pPr>
        <w:spacing w:after="0"/>
      </w:pPr>
      <w:r>
        <w:separator/>
      </w:r>
    </w:p>
  </w:endnote>
  <w:endnote w:type="continuationSeparator" w:id="0">
    <w:p w14:paraId="5533C5A6" w14:textId="77777777" w:rsidR="00BE3CC2" w:rsidRDefault="00BE3CC2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1D38" w14:textId="77777777" w:rsidR="00BE3CC2" w:rsidRDefault="00BE3CC2" w:rsidP="00C10EAB">
      <w:pPr>
        <w:spacing w:after="0"/>
      </w:pPr>
      <w:r>
        <w:separator/>
      </w:r>
    </w:p>
  </w:footnote>
  <w:footnote w:type="continuationSeparator" w:id="0">
    <w:p w14:paraId="08001724" w14:textId="77777777" w:rsidR="00BE3CC2" w:rsidRDefault="00BE3CC2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86101"/>
    <w:rsid w:val="004D30D9"/>
    <w:rsid w:val="005356F5"/>
    <w:rsid w:val="00562D1F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BE3CC2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9E5CEF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9E5CEF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9E5CEF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9E5CEF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EF"/>
    <w:rsid w:val="009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2020-05-15T13:37:00Z</dcterms:created>
  <dcterms:modified xsi:type="dcterms:W3CDTF">2020-05-15T13:37:00Z</dcterms:modified>
</cp:coreProperties>
</file>