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3D4EF7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0AF49C0F" w:rsidR="007C4281" w:rsidRDefault="003D4EF7" w:rsidP="001B4022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6209A7">
            <w:t>Michael</w:t>
          </w:r>
        </w:sdtContent>
      </w:sdt>
    </w:p>
    <w:p w14:paraId="32A9EF89" w14:textId="49A0BF4F" w:rsidR="007C4281" w:rsidRDefault="003D4EF7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CD7C" w14:textId="77777777" w:rsidR="003D4EF7" w:rsidRDefault="003D4EF7" w:rsidP="00C10EAB">
      <w:pPr>
        <w:spacing w:after="0"/>
      </w:pPr>
      <w:r>
        <w:separator/>
      </w:r>
    </w:p>
  </w:endnote>
  <w:endnote w:type="continuationSeparator" w:id="0">
    <w:p w14:paraId="031DFC3A" w14:textId="77777777" w:rsidR="003D4EF7" w:rsidRDefault="003D4EF7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CF56" w14:textId="77777777" w:rsidR="003D4EF7" w:rsidRDefault="003D4EF7" w:rsidP="00C10EAB">
      <w:pPr>
        <w:spacing w:after="0"/>
      </w:pPr>
      <w:r>
        <w:separator/>
      </w:r>
    </w:p>
  </w:footnote>
  <w:footnote w:type="continuationSeparator" w:id="0">
    <w:p w14:paraId="57D8FFDF" w14:textId="77777777" w:rsidR="003D4EF7" w:rsidRDefault="003D4EF7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1B4022"/>
    <w:rsid w:val="00231C96"/>
    <w:rsid w:val="003117DF"/>
    <w:rsid w:val="00361ED5"/>
    <w:rsid w:val="003D4EF7"/>
    <w:rsid w:val="003F6CF2"/>
    <w:rsid w:val="00424769"/>
    <w:rsid w:val="00486101"/>
    <w:rsid w:val="004B04C0"/>
    <w:rsid w:val="004D30D9"/>
    <w:rsid w:val="005356F5"/>
    <w:rsid w:val="00562D1F"/>
    <w:rsid w:val="005B259A"/>
    <w:rsid w:val="00606CC9"/>
    <w:rsid w:val="006209A7"/>
    <w:rsid w:val="0071421D"/>
    <w:rsid w:val="0074708C"/>
    <w:rsid w:val="00771F81"/>
    <w:rsid w:val="007C4281"/>
    <w:rsid w:val="007C48B7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CB2891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CB2891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CB2891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CB2891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1"/>
    <w:rsid w:val="00C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2020-05-15T13:39:00Z</dcterms:created>
  <dcterms:modified xsi:type="dcterms:W3CDTF">2020-05-15T13:39:00Z</dcterms:modified>
</cp:coreProperties>
</file>