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BC6AB8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16C85843" w:rsidR="007C4281" w:rsidRDefault="00BC6AB8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771F81">
            <w:t>Mia</w:t>
          </w:r>
        </w:sdtContent>
      </w:sdt>
    </w:p>
    <w:p w14:paraId="32A9EF89" w14:textId="49A0BF4F" w:rsidR="007C4281" w:rsidRDefault="00BC6AB8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792A" w14:textId="77777777" w:rsidR="00BC6AB8" w:rsidRDefault="00BC6AB8" w:rsidP="00C10EAB">
      <w:pPr>
        <w:spacing w:after="0"/>
      </w:pPr>
      <w:r>
        <w:separator/>
      </w:r>
    </w:p>
  </w:endnote>
  <w:endnote w:type="continuationSeparator" w:id="0">
    <w:p w14:paraId="0AE6B857" w14:textId="77777777" w:rsidR="00BC6AB8" w:rsidRDefault="00BC6AB8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B44B" w14:textId="77777777" w:rsidR="00BC6AB8" w:rsidRDefault="00BC6AB8" w:rsidP="00C10EAB">
      <w:pPr>
        <w:spacing w:after="0"/>
      </w:pPr>
      <w:r>
        <w:separator/>
      </w:r>
    </w:p>
  </w:footnote>
  <w:footnote w:type="continuationSeparator" w:id="0">
    <w:p w14:paraId="6BB44A22" w14:textId="77777777" w:rsidR="00BC6AB8" w:rsidRDefault="00BC6AB8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231C96"/>
    <w:rsid w:val="003117DF"/>
    <w:rsid w:val="00361ED5"/>
    <w:rsid w:val="003F6CF2"/>
    <w:rsid w:val="00424769"/>
    <w:rsid w:val="00486101"/>
    <w:rsid w:val="004B04C0"/>
    <w:rsid w:val="004D30D9"/>
    <w:rsid w:val="005356F5"/>
    <w:rsid w:val="00562D1F"/>
    <w:rsid w:val="005B259A"/>
    <w:rsid w:val="00606CC9"/>
    <w:rsid w:val="0071421D"/>
    <w:rsid w:val="0074708C"/>
    <w:rsid w:val="00771F81"/>
    <w:rsid w:val="007C4281"/>
    <w:rsid w:val="007C48B7"/>
    <w:rsid w:val="00903519"/>
    <w:rsid w:val="009534B9"/>
    <w:rsid w:val="009600B2"/>
    <w:rsid w:val="00976EBB"/>
    <w:rsid w:val="00A62B4F"/>
    <w:rsid w:val="00A83352"/>
    <w:rsid w:val="00A918A9"/>
    <w:rsid w:val="00AE2918"/>
    <w:rsid w:val="00BC6AB8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274317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274317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274317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274317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17"/>
    <w:rsid w:val="002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2020-05-15T13:38:00Z</dcterms:created>
  <dcterms:modified xsi:type="dcterms:W3CDTF">2020-05-15T13:38:00Z</dcterms:modified>
</cp:coreProperties>
</file>