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1285" w14:textId="0A605EEF" w:rsidR="007C4281" w:rsidRDefault="0002264C">
      <w:pPr>
        <w:pStyle w:val="Title"/>
      </w:pPr>
      <w:sdt>
        <w:sdtPr>
          <w:alias w:val="Enter certificate title:"/>
          <w:tag w:val="Enter certificate title:"/>
          <w:id w:val="-699623062"/>
          <w:placeholder>
            <w:docPart w:val="7182586D31D14E0AA63F40780FB21D06"/>
          </w:placeholder>
          <w:showingPlcHdr/>
          <w15:appearance w15:val="hidden"/>
          <w:text/>
        </w:sdtPr>
        <w:sdtEndPr/>
        <w:sdtContent>
          <w:r w:rsidR="00EE3AE2">
            <w:t>Certificate of Award</w:t>
          </w:r>
        </w:sdtContent>
      </w:sdt>
    </w:p>
    <w:p w14:paraId="12D54D4A" w14:textId="7047EDEA" w:rsidR="007C4281" w:rsidRDefault="005356F5">
      <w:proofErr w:type="spellStart"/>
      <w:r>
        <w:t>Recognising</w:t>
      </w:r>
      <w:proofErr w:type="spellEnd"/>
      <w:r>
        <w:t xml:space="preserve"> the outstanding contribution of</w:t>
      </w:r>
    </w:p>
    <w:p w14:paraId="1C02CE1D" w14:textId="5EA83CE2" w:rsidR="007C4281" w:rsidRDefault="0002264C" w:rsidP="001B4022">
      <w:pPr>
        <w:pStyle w:val="Name"/>
      </w:pPr>
      <w:sdt>
        <w:sdtPr>
          <w:alias w:val="Enter recipient name:"/>
          <w:tag w:val="Enter recipient name:"/>
          <w:id w:val="-1509747913"/>
          <w:placeholder>
            <w:docPart w:val="302F4FE351264D70980BEF082B22425A"/>
          </w:placeholder>
          <w15:appearance w15:val="hidden"/>
          <w:text/>
        </w:sdtPr>
        <w:sdtEndPr/>
        <w:sdtContent>
          <w:r w:rsidR="006209A7">
            <w:t>M</w:t>
          </w:r>
          <w:r w:rsidR="008B7FD9">
            <w:t>ax</w:t>
          </w:r>
        </w:sdtContent>
      </w:sdt>
    </w:p>
    <w:p w14:paraId="32A9EF89" w14:textId="49A0BF4F" w:rsidR="007C4281" w:rsidRDefault="0002264C">
      <w:sdt>
        <w:sdtPr>
          <w:alias w:val="Enter contribution/reason for award:"/>
          <w:tag w:val="Enter contribution/reason for award:"/>
          <w:id w:val="1125351361"/>
          <w:placeholder>
            <w:docPart w:val="3608236086FC4D5190EDBDBA092193C3"/>
          </w:placeholder>
          <w15:appearance w15:val="hidden"/>
          <w:text/>
        </w:sdtPr>
        <w:sdtEndPr/>
        <w:sdtContent>
          <w:r w:rsidR="005356F5">
            <w:t>For working hard all week on the home learning tasks.</w:t>
          </w:r>
        </w:sdtContent>
      </w:sdt>
    </w:p>
    <w:tbl>
      <w:tblPr>
        <w:tblStyle w:val="TableGrid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hat has Principal and Date with lines above each one so that people can add that information manually once the certificate is printed out"/>
      </w:tblPr>
      <w:tblGrid>
        <w:gridCol w:w="5040"/>
      </w:tblGrid>
      <w:tr w:rsidR="00361ED5" w14:paraId="78F5E17E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3C57376B" w14:textId="441D3E3C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FA002F9" wp14:editId="047D7F19">
                      <wp:simplePos x="0" y="0"/>
                      <wp:positionH relativeFrom="column">
                        <wp:posOffset>-23813</wp:posOffset>
                      </wp:positionH>
                      <wp:positionV relativeFrom="paragraph">
                        <wp:posOffset>-421958</wp:posOffset>
                      </wp:positionV>
                      <wp:extent cx="3381375" cy="404812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4048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0199C" w14:textId="77777777" w:rsidR="005356F5" w:rsidRDefault="005356F5" w:rsidP="005356F5">
                                  <w:r>
                                    <w:t xml:space="preserve">Miss Bishop,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Baldry and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Denny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A002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9pt;margin-top:-33.25pt;width:266.25pt;height:31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" filled="f" stroked="f">
                      <v:textbox>
                        <w:txbxContent>
                          <w:p w14:paraId="4330199C" w14:textId="77777777" w:rsidR="005356F5" w:rsidRDefault="005356F5" w:rsidP="005356F5">
                            <w:r>
                              <w:t xml:space="preserve">Miss Bishop,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Baldry and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Denny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Teachers</w:t>
            </w:r>
          </w:p>
        </w:tc>
      </w:tr>
      <w:tr w:rsidR="00361ED5" w14:paraId="0D3B7278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0BD88A39" w14:textId="36D80C7F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76950B7A" wp14:editId="0C03DF2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-463232</wp:posOffset>
                      </wp:positionV>
                      <wp:extent cx="2360930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96997" w14:textId="2EF9AE6A" w:rsidR="005356F5" w:rsidRDefault="005356F5">
                                  <w:r>
                                    <w:t>15/05/2020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950B7A" id="_x0000_s1027" type="#_x0000_t202" style="position:absolute;margin-left:2.9pt;margin-top:-36.4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gFDwIAAPo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" filled="f" stroked="f">
                      <v:textbox style="mso-fit-shape-to-text:t">
                        <w:txbxContent>
                          <w:p w14:paraId="73A96997" w14:textId="2EF9AE6A" w:rsidR="005356F5" w:rsidRDefault="005356F5">
                            <w:r>
                              <w:t>15/05/2020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alias w:val="Enter date:"/>
                <w:tag w:val="Enter date:"/>
                <w:id w:val="973342450"/>
                <w:placeholder>
                  <w:docPart w:val="EC9B489DC2524DEFB6D5801CC458DB53"/>
                </w:placeholder>
                <w:temporary/>
                <w:showingPlcHdr/>
                <w15:appearance w15:val="hidden"/>
              </w:sdtPr>
              <w:sdtEndPr/>
              <w:sdtContent>
                <w:r w:rsidR="00361ED5">
                  <w:t>Date</w:t>
                </w:r>
              </w:sdtContent>
            </w:sdt>
          </w:p>
        </w:tc>
      </w:tr>
    </w:tbl>
    <w:p w14:paraId="3CA31D31" w14:textId="77777777" w:rsidR="00C10EAB" w:rsidRDefault="00C10EAB" w:rsidP="00C10EAB"/>
    <w:sectPr w:rsidR="00C10EAB">
      <w:headerReference w:type="default" r:id="rId7"/>
      <w:pgSz w:w="12240" w:h="15840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60130" w14:textId="77777777" w:rsidR="0002264C" w:rsidRDefault="0002264C" w:rsidP="00C10EAB">
      <w:pPr>
        <w:spacing w:after="0"/>
      </w:pPr>
      <w:r>
        <w:separator/>
      </w:r>
    </w:p>
  </w:endnote>
  <w:endnote w:type="continuationSeparator" w:id="0">
    <w:p w14:paraId="5B2269E5" w14:textId="77777777" w:rsidR="0002264C" w:rsidRDefault="0002264C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233AC" w14:textId="77777777" w:rsidR="0002264C" w:rsidRDefault="0002264C" w:rsidP="00C10EAB">
      <w:pPr>
        <w:spacing w:after="0"/>
      </w:pPr>
      <w:r>
        <w:separator/>
      </w:r>
    </w:p>
  </w:footnote>
  <w:footnote w:type="continuationSeparator" w:id="0">
    <w:p w14:paraId="627CCC70" w14:textId="77777777" w:rsidR="0002264C" w:rsidRDefault="0002264C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6107C" w14:textId="77777777" w:rsidR="00C10EAB" w:rsidRDefault="00C10E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52DA42" wp14:editId="798BCC5F">
          <wp:simplePos x="0" y="0"/>
          <wp:positionH relativeFrom="page">
            <wp:posOffset>432435</wp:posOffset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Picture 2" descr="Girl and boy watering a plant on a green hill with a blue 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F5"/>
    <w:rsid w:val="0002264C"/>
    <w:rsid w:val="00085959"/>
    <w:rsid w:val="000C06AB"/>
    <w:rsid w:val="000D77A9"/>
    <w:rsid w:val="00116526"/>
    <w:rsid w:val="0019021D"/>
    <w:rsid w:val="001B4022"/>
    <w:rsid w:val="00231C96"/>
    <w:rsid w:val="003117DF"/>
    <w:rsid w:val="00361ED5"/>
    <w:rsid w:val="003F6CF2"/>
    <w:rsid w:val="00424769"/>
    <w:rsid w:val="00486101"/>
    <w:rsid w:val="004B04C0"/>
    <w:rsid w:val="004D30D9"/>
    <w:rsid w:val="005356F5"/>
    <w:rsid w:val="00562D1F"/>
    <w:rsid w:val="005B259A"/>
    <w:rsid w:val="00606CC9"/>
    <w:rsid w:val="006209A7"/>
    <w:rsid w:val="0071421D"/>
    <w:rsid w:val="0074708C"/>
    <w:rsid w:val="00771F81"/>
    <w:rsid w:val="007C4281"/>
    <w:rsid w:val="007C48B7"/>
    <w:rsid w:val="008B7FD9"/>
    <w:rsid w:val="00903519"/>
    <w:rsid w:val="009534B9"/>
    <w:rsid w:val="009600B2"/>
    <w:rsid w:val="00976EBB"/>
    <w:rsid w:val="00A62B4F"/>
    <w:rsid w:val="00A83352"/>
    <w:rsid w:val="00A918A9"/>
    <w:rsid w:val="00AE2918"/>
    <w:rsid w:val="00C10EAB"/>
    <w:rsid w:val="00C45A56"/>
    <w:rsid w:val="00EB038B"/>
    <w:rsid w:val="00EB10C6"/>
    <w:rsid w:val="00EC5F10"/>
    <w:rsid w:val="00EE2238"/>
    <w:rsid w:val="00EE3AE2"/>
    <w:rsid w:val="00F309BF"/>
    <w:rsid w:val="00F31531"/>
    <w:rsid w:val="00F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7EC3"/>
  <w15:chartTrackingRefBased/>
  <w15:docId w15:val="{BF40945D-756D-438D-ADB8-08CEA110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2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B259A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5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551" w:themeColor="background2" w:themeShade="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5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5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E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E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Pr>
      <w:b/>
      <w:caps/>
      <w:spacing w:val="20"/>
      <w:sz w:val="90"/>
    </w:rPr>
  </w:style>
  <w:style w:type="paragraph" w:customStyle="1" w:styleId="Organization">
    <w:name w:val="Organization"/>
    <w:basedOn w:val="Normal"/>
    <w:qFormat/>
    <w:pPr>
      <w:spacing w:before="480" w:after="0"/>
    </w:pPr>
    <w:rPr>
      <w:b/>
      <w:sz w:val="36"/>
    </w:rPr>
  </w:style>
  <w:style w:type="paragraph" w:styleId="Signature">
    <w:name w:val="Signature"/>
    <w:basedOn w:val="Normal"/>
    <w:next w:val="Normal"/>
    <w:link w:val="SignatureChar"/>
    <w:uiPriority w:val="1"/>
    <w:unhideWhenUsed/>
    <w:qFormat/>
    <w:rsid w:val="00C10EAB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SignatureChar">
    <w:name w:val="Signature Char"/>
    <w:basedOn w:val="DefaultParagraphFont"/>
    <w:link w:val="Signature"/>
    <w:uiPriority w:val="1"/>
    <w:rsid w:val="00C10EAB"/>
    <w:rPr>
      <w:sz w:val="22"/>
      <w:lang w:val="en-US"/>
    </w:rPr>
  </w:style>
  <w:style w:type="paragraph" w:styleId="Title">
    <w:name w:val="Title"/>
    <w:basedOn w:val="Normal"/>
    <w:next w:val="Normal"/>
    <w:link w:val="TitleChar"/>
    <w:unhideWhenUsed/>
    <w:qFormat/>
    <w:rsid w:val="00116526"/>
    <w:pPr>
      <w:spacing w:before="200" w:after="0"/>
    </w:pPr>
    <w:rPr>
      <w:rFonts w:ascii="Freestyle Script" w:hAnsi="Freestyle Script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116526"/>
    <w:rPr>
      <w:rFonts w:ascii="Freestyle Script" w:hAnsi="Freestyle Script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11652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16526"/>
    <w:rPr>
      <w:rFonts w:asciiTheme="majorHAnsi" w:eastAsiaTheme="majorEastAsia" w:hAnsiTheme="majorHAnsi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0E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0EA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AB"/>
    <w:rPr>
      <w:rFonts w:ascii="Segoe UI" w:hAnsi="Segoe UI" w:cs="Segoe UI"/>
      <w:sz w:val="22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0EAB"/>
  </w:style>
  <w:style w:type="paragraph" w:styleId="BlockText">
    <w:name w:val="Block Text"/>
    <w:basedOn w:val="Normal"/>
    <w:uiPriority w:val="99"/>
    <w:semiHidden/>
    <w:unhideWhenUsed/>
    <w:rsid w:val="00116526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0E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EA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0E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EA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0EA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0EAB"/>
    <w:rPr>
      <w:sz w:val="22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0EA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0EA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0E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0EA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0EA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0EA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0E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0EA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0EA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0EAB"/>
    <w:rPr>
      <w:sz w:val="22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C10EA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EAB"/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0EA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0EAB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0EA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EA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EAB"/>
    <w:rPr>
      <w:sz w:val="2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EAB"/>
    <w:rPr>
      <w:b/>
      <w:bCs/>
      <w:sz w:val="22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EAB"/>
  </w:style>
  <w:style w:type="character" w:customStyle="1" w:styleId="DateChar">
    <w:name w:val="Date Char"/>
    <w:basedOn w:val="DefaultParagraphFont"/>
    <w:link w:val="Date"/>
    <w:uiPriority w:val="99"/>
    <w:semiHidden/>
    <w:rsid w:val="00C10EAB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EAB"/>
    <w:rPr>
      <w:rFonts w:ascii="Segoe UI" w:hAnsi="Segoe UI" w:cs="Segoe UI"/>
      <w:sz w:val="22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0EA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0EAB"/>
    <w:rPr>
      <w:lang w:val="en-US"/>
    </w:rPr>
  </w:style>
  <w:style w:type="character" w:styleId="Emphasis">
    <w:name w:val="Emphasis"/>
    <w:basedOn w:val="DefaultParagraphFont"/>
    <w:uiPriority w:val="20"/>
    <w:semiHidden/>
    <w:qFormat/>
    <w:rsid w:val="00C10EA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0EAB"/>
    <w:rPr>
      <w:sz w:val="22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C10EA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6526"/>
    <w:rPr>
      <w:color w:val="6D487A" w:themeColor="accent6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EAB"/>
    <w:rPr>
      <w:sz w:val="22"/>
      <w:szCs w:val="20"/>
      <w:lang w:val="en-US"/>
    </w:rPr>
  </w:style>
  <w:style w:type="table" w:styleId="GridTable1Light">
    <w:name w:val="Grid Table 1 Light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3">
    <w:name w:val="Grid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EAB"/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E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10EAB"/>
  </w:style>
  <w:style w:type="paragraph" w:styleId="HTMLAddress">
    <w:name w:val="HTML Address"/>
    <w:basedOn w:val="Normal"/>
    <w:link w:val="HTMLAddressChar"/>
    <w:uiPriority w:val="99"/>
    <w:semiHidden/>
    <w:unhideWhenUsed/>
    <w:rsid w:val="00C10EA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0EAB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C10EA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0EA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C10EA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0E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0EAB"/>
    <w:rPr>
      <w:color w:val="8ED3C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0EAB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0EAB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0EAB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0EAB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0EAB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0EAB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0EAB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0EAB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0EAB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0EA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16526"/>
    <w:rPr>
      <w:i/>
      <w:iCs/>
      <w:color w:val="215551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16526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526"/>
    <w:rPr>
      <w:i/>
      <w:iCs/>
      <w:color w:val="215551" w:themeColor="background2" w:themeShade="40"/>
      <w:lang w:val="en-US"/>
    </w:rPr>
  </w:style>
  <w:style w:type="character" w:styleId="IntenseReference">
    <w:name w:val="Intense Reference"/>
    <w:basedOn w:val="DefaultParagraphFont"/>
    <w:uiPriority w:val="32"/>
    <w:semiHidden/>
    <w:qFormat/>
    <w:rsid w:val="00116526"/>
    <w:rPr>
      <w:b/>
      <w:bCs/>
      <w:caps w:val="0"/>
      <w:smallCaps/>
      <w:color w:val="215551" w:themeColor="background2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0EA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0EAB"/>
  </w:style>
  <w:style w:type="paragraph" w:styleId="List">
    <w:name w:val="List"/>
    <w:basedOn w:val="Normal"/>
    <w:uiPriority w:val="99"/>
    <w:semiHidden/>
    <w:unhideWhenUsed/>
    <w:rsid w:val="00C10E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0E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0E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0E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0EA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0EA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0EA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0EA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0EA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0EA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0E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0E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0E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0E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0E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0EA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0EA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0EA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0EA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0E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10EA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2">
    <w:name w:val="List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3">
    <w:name w:val="List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0E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0E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0EA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36"/>
    <w:semiHidden/>
    <w:unhideWhenUsed/>
    <w:qFormat/>
    <w:rsid w:val="00C10EAB"/>
    <w:pPr>
      <w:spacing w:after="0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10E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0E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0EA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0EA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10EAB"/>
  </w:style>
  <w:style w:type="table" w:styleId="PlainTable1">
    <w:name w:val="Plain Table 1"/>
    <w:basedOn w:val="TableNormal"/>
    <w:uiPriority w:val="40"/>
    <w:rsid w:val="00C10E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C10EA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C10EA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EAB"/>
    <w:rPr>
      <w:rFonts w:ascii="Consolas" w:hAnsi="Consolas"/>
      <w:sz w:val="22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10EA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10EAB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0E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0EAB"/>
    <w:rPr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C10EAB"/>
    <w:rPr>
      <w:u w:val="dotted"/>
    </w:rPr>
  </w:style>
  <w:style w:type="character" w:styleId="Strong">
    <w:name w:val="Strong"/>
    <w:basedOn w:val="DefaultParagraphFont"/>
    <w:uiPriority w:val="22"/>
    <w:semiHidden/>
    <w:qFormat/>
    <w:rsid w:val="00C10EA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10E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10EAB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C10EA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10EA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0EA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0EA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0EA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0E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0E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0EA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0EA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0EA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0EA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0E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0EA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0EA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0EA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0EA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C10EA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0E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0EA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0E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0EAB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0EA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0E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0E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10E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10EA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10E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0E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0EAB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0EAB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0EAB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0EAB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0EAB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0EAB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0EAB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0EAB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526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165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Bishop\AppData\Roaming\Microsoft\Templates\Elementary%20award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82586D31D14E0AA63F40780FB2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B01D-0EA0-478E-8B96-3FD6D0C071D1}"/>
      </w:docPartPr>
      <w:docPartBody>
        <w:p w:rsidR="00000000" w:rsidRDefault="00D8136B">
          <w:pPr>
            <w:pStyle w:val="7182586D31D14E0AA63F40780FB21D06"/>
          </w:pPr>
          <w:r>
            <w:t>Certificate of Award</w:t>
          </w:r>
        </w:p>
      </w:docPartBody>
    </w:docPart>
    <w:docPart>
      <w:docPartPr>
        <w:name w:val="302F4FE351264D70980BEF082B22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7A81-2ADD-42C9-910B-8754B549511A}"/>
      </w:docPartPr>
      <w:docPartBody>
        <w:p w:rsidR="00000000" w:rsidRDefault="00D8136B">
          <w:pPr>
            <w:pStyle w:val="302F4FE351264D70980BEF082B22425A"/>
          </w:pPr>
          <w:r>
            <w:t>RECIPIENT NAME</w:t>
          </w:r>
        </w:p>
      </w:docPartBody>
    </w:docPart>
    <w:docPart>
      <w:docPartPr>
        <w:name w:val="3608236086FC4D5190EDBDBA0921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DBF1-2F53-4E01-85D1-ED69B61F5A99}"/>
      </w:docPartPr>
      <w:docPartBody>
        <w:p w:rsidR="00000000" w:rsidRDefault="00D8136B">
          <w:pPr>
            <w:pStyle w:val="3608236086FC4D5190EDBDBA092193C3"/>
          </w:pPr>
          <w:r>
            <w:t>Describe contribution/reason for award here</w:t>
          </w:r>
        </w:p>
      </w:docPartBody>
    </w:docPart>
    <w:docPart>
      <w:docPartPr>
        <w:name w:val="EC9B489DC2524DEFB6D5801CC458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6184-62AA-416B-9E8C-0547092A2D50}"/>
      </w:docPartPr>
      <w:docPartBody>
        <w:p w:rsidR="00000000" w:rsidRDefault="00D8136B">
          <w:pPr>
            <w:pStyle w:val="EC9B489DC2524DEFB6D5801CC458DB53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6B"/>
    <w:rsid w:val="00D8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E0820F7A94EFE96EE535389E32D88">
    <w:name w:val="A58E0820F7A94EFE96EE535389E32D88"/>
  </w:style>
  <w:style w:type="paragraph" w:customStyle="1" w:styleId="7182586D31D14E0AA63F40780FB21D06">
    <w:name w:val="7182586D31D14E0AA63F40780FB21D06"/>
  </w:style>
  <w:style w:type="paragraph" w:customStyle="1" w:styleId="D5FF2F801CEB40A490FB69E7B0D6845C">
    <w:name w:val="D5FF2F801CEB40A490FB69E7B0D6845C"/>
  </w:style>
  <w:style w:type="paragraph" w:customStyle="1" w:styleId="302F4FE351264D70980BEF082B22425A">
    <w:name w:val="302F4FE351264D70980BEF082B22425A"/>
  </w:style>
  <w:style w:type="paragraph" w:customStyle="1" w:styleId="3608236086FC4D5190EDBDBA092193C3">
    <w:name w:val="3608236086FC4D5190EDBDBA092193C3"/>
  </w:style>
  <w:style w:type="paragraph" w:customStyle="1" w:styleId="DAD8DB1C82794A259011FC669BD14056">
    <w:name w:val="DAD8DB1C82794A259011FC669BD14056"/>
  </w:style>
  <w:style w:type="paragraph" w:customStyle="1" w:styleId="EC9B489DC2524DEFB6D5801CC458DB53">
    <w:name w:val="EC9B489DC2524DEFB6D5801CC458D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Elementary award certificate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Bishop</dc:creator>
  <cp:lastModifiedBy>Ian Bishop</cp:lastModifiedBy>
  <cp:revision>2</cp:revision>
  <dcterms:created xsi:type="dcterms:W3CDTF">2020-05-15T13:39:00Z</dcterms:created>
  <dcterms:modified xsi:type="dcterms:W3CDTF">2020-05-15T13:39:00Z</dcterms:modified>
</cp:coreProperties>
</file>