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FF182D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07584441" w:rsidR="007C4281" w:rsidRDefault="00FF182D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4B04C0">
            <w:t>Hollie</w:t>
          </w:r>
        </w:sdtContent>
      </w:sdt>
    </w:p>
    <w:p w14:paraId="32A9EF89" w14:textId="49A0BF4F" w:rsidR="007C4281" w:rsidRDefault="00FF182D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943B" w14:textId="77777777" w:rsidR="00FF182D" w:rsidRDefault="00FF182D" w:rsidP="00C10EAB">
      <w:pPr>
        <w:spacing w:after="0"/>
      </w:pPr>
      <w:r>
        <w:separator/>
      </w:r>
    </w:p>
  </w:endnote>
  <w:endnote w:type="continuationSeparator" w:id="0">
    <w:p w14:paraId="26FAB322" w14:textId="77777777" w:rsidR="00FF182D" w:rsidRDefault="00FF182D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7D64" w14:textId="77777777" w:rsidR="00FF182D" w:rsidRDefault="00FF182D" w:rsidP="00C10EAB">
      <w:pPr>
        <w:spacing w:after="0"/>
      </w:pPr>
      <w:r>
        <w:separator/>
      </w:r>
    </w:p>
  </w:footnote>
  <w:footnote w:type="continuationSeparator" w:id="0">
    <w:p w14:paraId="55B7CC0E" w14:textId="77777777" w:rsidR="00FF182D" w:rsidRDefault="00FF182D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C06AB"/>
    <w:rsid w:val="000D77A9"/>
    <w:rsid w:val="00116526"/>
    <w:rsid w:val="0019021D"/>
    <w:rsid w:val="00231C96"/>
    <w:rsid w:val="003117DF"/>
    <w:rsid w:val="00361ED5"/>
    <w:rsid w:val="003F6CF2"/>
    <w:rsid w:val="00424769"/>
    <w:rsid w:val="00486101"/>
    <w:rsid w:val="004B04C0"/>
    <w:rsid w:val="004D30D9"/>
    <w:rsid w:val="005356F5"/>
    <w:rsid w:val="00562D1F"/>
    <w:rsid w:val="005B259A"/>
    <w:rsid w:val="00606CC9"/>
    <w:rsid w:val="0071421D"/>
    <w:rsid w:val="0074708C"/>
    <w:rsid w:val="007C4281"/>
    <w:rsid w:val="00903519"/>
    <w:rsid w:val="009534B9"/>
    <w:rsid w:val="009600B2"/>
    <w:rsid w:val="00976EBB"/>
    <w:rsid w:val="00A62B4F"/>
    <w:rsid w:val="00A83352"/>
    <w:rsid w:val="00A918A9"/>
    <w:rsid w:val="00AE2918"/>
    <w:rsid w:val="00C10EAB"/>
    <w:rsid w:val="00C45A56"/>
    <w:rsid w:val="00EB038B"/>
    <w:rsid w:val="00EB10C6"/>
    <w:rsid w:val="00EC5F10"/>
    <w:rsid w:val="00EE2238"/>
    <w:rsid w:val="00EE3AE2"/>
    <w:rsid w:val="00F309BF"/>
    <w:rsid w:val="00F31531"/>
    <w:rsid w:val="00FC6529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144792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144792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144792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144792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92"/>
    <w:rsid w:val="001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2020-05-15T13:37:00Z</dcterms:created>
  <dcterms:modified xsi:type="dcterms:W3CDTF">2020-05-15T13:37:00Z</dcterms:modified>
</cp:coreProperties>
</file>