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336B9B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12B11CD4" w:rsidR="007C4281" w:rsidRDefault="00336B9B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EB038B">
            <w:t>Hanna</w:t>
          </w:r>
        </w:sdtContent>
      </w:sdt>
    </w:p>
    <w:p w14:paraId="32A9EF89" w14:textId="49A0BF4F" w:rsidR="007C4281" w:rsidRDefault="00336B9B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D627" w14:textId="77777777" w:rsidR="00336B9B" w:rsidRDefault="00336B9B" w:rsidP="00C10EAB">
      <w:pPr>
        <w:spacing w:after="0"/>
      </w:pPr>
      <w:r>
        <w:separator/>
      </w:r>
    </w:p>
  </w:endnote>
  <w:endnote w:type="continuationSeparator" w:id="0">
    <w:p w14:paraId="795E0220" w14:textId="77777777" w:rsidR="00336B9B" w:rsidRDefault="00336B9B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12CE" w14:textId="77777777" w:rsidR="00336B9B" w:rsidRDefault="00336B9B" w:rsidP="00C10EAB">
      <w:pPr>
        <w:spacing w:after="0"/>
      </w:pPr>
      <w:r>
        <w:separator/>
      </w:r>
    </w:p>
  </w:footnote>
  <w:footnote w:type="continuationSeparator" w:id="0">
    <w:p w14:paraId="5B49012B" w14:textId="77777777" w:rsidR="00336B9B" w:rsidRDefault="00336B9B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D77A9"/>
    <w:rsid w:val="00116526"/>
    <w:rsid w:val="0019021D"/>
    <w:rsid w:val="00231C96"/>
    <w:rsid w:val="003117DF"/>
    <w:rsid w:val="00336B9B"/>
    <w:rsid w:val="00361ED5"/>
    <w:rsid w:val="003F6CF2"/>
    <w:rsid w:val="00424769"/>
    <w:rsid w:val="004D30D9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EB038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CF6DD0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CF6DD0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CF6DD0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CF6DD0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D0"/>
    <w:rsid w:val="00C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2020-05-15T13:35:00Z</dcterms:created>
  <dcterms:modified xsi:type="dcterms:W3CDTF">2020-05-15T13:35:00Z</dcterms:modified>
</cp:coreProperties>
</file>