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C57276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5B99BD2A" w:rsidR="007C4281" w:rsidRDefault="00C57276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0C06AB">
            <w:t>George</w:t>
          </w:r>
        </w:sdtContent>
      </w:sdt>
    </w:p>
    <w:p w14:paraId="32A9EF89" w14:textId="49A0BF4F" w:rsidR="007C4281" w:rsidRDefault="00C57276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96E3" w14:textId="77777777" w:rsidR="00C57276" w:rsidRDefault="00C57276" w:rsidP="00C10EAB">
      <w:pPr>
        <w:spacing w:after="0"/>
      </w:pPr>
      <w:r>
        <w:separator/>
      </w:r>
    </w:p>
  </w:endnote>
  <w:endnote w:type="continuationSeparator" w:id="0">
    <w:p w14:paraId="13038B7F" w14:textId="77777777" w:rsidR="00C57276" w:rsidRDefault="00C57276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739DE" w14:textId="77777777" w:rsidR="00C57276" w:rsidRDefault="00C57276" w:rsidP="00C10EAB">
      <w:pPr>
        <w:spacing w:after="0"/>
      </w:pPr>
      <w:r>
        <w:separator/>
      </w:r>
    </w:p>
  </w:footnote>
  <w:footnote w:type="continuationSeparator" w:id="0">
    <w:p w14:paraId="138228B4" w14:textId="77777777" w:rsidR="00C57276" w:rsidRDefault="00C57276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C06AB"/>
    <w:rsid w:val="000D77A9"/>
    <w:rsid w:val="00116526"/>
    <w:rsid w:val="0019021D"/>
    <w:rsid w:val="00231C96"/>
    <w:rsid w:val="003117DF"/>
    <w:rsid w:val="00361ED5"/>
    <w:rsid w:val="003F6CF2"/>
    <w:rsid w:val="00424769"/>
    <w:rsid w:val="004D30D9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976EBB"/>
    <w:rsid w:val="00A62B4F"/>
    <w:rsid w:val="00A83352"/>
    <w:rsid w:val="00A918A9"/>
    <w:rsid w:val="00AE2918"/>
    <w:rsid w:val="00C10EAB"/>
    <w:rsid w:val="00C45A56"/>
    <w:rsid w:val="00C57276"/>
    <w:rsid w:val="00EB038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9646B7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9646B7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9646B7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9646B7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B7"/>
    <w:rsid w:val="009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2020-05-15T13:35:00Z</dcterms:created>
  <dcterms:modified xsi:type="dcterms:W3CDTF">2020-05-15T13:35:00Z</dcterms:modified>
</cp:coreProperties>
</file>