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472544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704E24E1" w:rsidR="007C4281" w:rsidRDefault="00472544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C45A56">
            <w:t>Damian</w:t>
          </w:r>
        </w:sdtContent>
      </w:sdt>
    </w:p>
    <w:p w14:paraId="32A9EF89" w14:textId="49A0BF4F" w:rsidR="007C4281" w:rsidRDefault="00472544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BE6D" w14:textId="77777777" w:rsidR="00472544" w:rsidRDefault="00472544" w:rsidP="00C10EAB">
      <w:pPr>
        <w:spacing w:after="0"/>
      </w:pPr>
      <w:r>
        <w:separator/>
      </w:r>
    </w:p>
  </w:endnote>
  <w:endnote w:type="continuationSeparator" w:id="0">
    <w:p w14:paraId="54320912" w14:textId="77777777" w:rsidR="00472544" w:rsidRDefault="00472544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DAF4" w14:textId="77777777" w:rsidR="00472544" w:rsidRDefault="00472544" w:rsidP="00C10EAB">
      <w:pPr>
        <w:spacing w:after="0"/>
      </w:pPr>
      <w:r>
        <w:separator/>
      </w:r>
    </w:p>
  </w:footnote>
  <w:footnote w:type="continuationSeparator" w:id="0">
    <w:p w14:paraId="54DF85D1" w14:textId="77777777" w:rsidR="00472544" w:rsidRDefault="00472544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D77A9"/>
    <w:rsid w:val="00116526"/>
    <w:rsid w:val="0019021D"/>
    <w:rsid w:val="00231C96"/>
    <w:rsid w:val="003117DF"/>
    <w:rsid w:val="00361ED5"/>
    <w:rsid w:val="003F6CF2"/>
    <w:rsid w:val="00424769"/>
    <w:rsid w:val="00472544"/>
    <w:rsid w:val="004D30D9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C45A56"/>
    <w:rsid w:val="00EB038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FE4080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FE4080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FE4080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FE4080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80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2020-05-15T13:35:00Z</dcterms:created>
  <dcterms:modified xsi:type="dcterms:W3CDTF">2020-05-15T13:35:00Z</dcterms:modified>
</cp:coreProperties>
</file>