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093FB8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5DA19121" w:rsidR="007C4281" w:rsidRDefault="00093FB8" w:rsidP="001B4022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8A53B1">
            <w:t>Brooke</w:t>
          </w:r>
        </w:sdtContent>
      </w:sdt>
    </w:p>
    <w:p w14:paraId="32A9EF89" w14:textId="49A0BF4F" w:rsidR="007C4281" w:rsidRDefault="00093FB8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E3B4" w14:textId="77777777" w:rsidR="00093FB8" w:rsidRDefault="00093FB8" w:rsidP="00C10EAB">
      <w:pPr>
        <w:spacing w:after="0"/>
      </w:pPr>
      <w:r>
        <w:separator/>
      </w:r>
    </w:p>
  </w:endnote>
  <w:endnote w:type="continuationSeparator" w:id="0">
    <w:p w14:paraId="5050AF81" w14:textId="77777777" w:rsidR="00093FB8" w:rsidRDefault="00093FB8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EBF6" w14:textId="77777777" w:rsidR="00093FB8" w:rsidRDefault="00093FB8" w:rsidP="00C10EAB">
      <w:pPr>
        <w:spacing w:after="0"/>
      </w:pPr>
      <w:r>
        <w:separator/>
      </w:r>
    </w:p>
  </w:footnote>
  <w:footnote w:type="continuationSeparator" w:id="0">
    <w:p w14:paraId="4FF861A1" w14:textId="77777777" w:rsidR="00093FB8" w:rsidRDefault="00093FB8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93FB8"/>
    <w:rsid w:val="000C06AB"/>
    <w:rsid w:val="000D77A9"/>
    <w:rsid w:val="00116526"/>
    <w:rsid w:val="0019021D"/>
    <w:rsid w:val="001B4022"/>
    <w:rsid w:val="00231C96"/>
    <w:rsid w:val="003117DF"/>
    <w:rsid w:val="00361ED5"/>
    <w:rsid w:val="003F6CF2"/>
    <w:rsid w:val="00424769"/>
    <w:rsid w:val="00486101"/>
    <w:rsid w:val="004B04C0"/>
    <w:rsid w:val="004D30D9"/>
    <w:rsid w:val="005356F5"/>
    <w:rsid w:val="00562D1F"/>
    <w:rsid w:val="005B259A"/>
    <w:rsid w:val="00606CC9"/>
    <w:rsid w:val="006209A7"/>
    <w:rsid w:val="0062446A"/>
    <w:rsid w:val="0071421D"/>
    <w:rsid w:val="0074708C"/>
    <w:rsid w:val="00771F81"/>
    <w:rsid w:val="007C4281"/>
    <w:rsid w:val="007C48B7"/>
    <w:rsid w:val="008A53B1"/>
    <w:rsid w:val="008B7FD9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4327BF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4327BF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4327BF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4327BF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BF"/>
    <w:rsid w:val="004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2020-05-15T13:39:00Z</dcterms:created>
  <dcterms:modified xsi:type="dcterms:W3CDTF">2020-05-15T13:39:00Z</dcterms:modified>
</cp:coreProperties>
</file>