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F250E3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0DC9B3AE" w:rsidR="007C4281" w:rsidRDefault="00F250E3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5356F5">
            <w:t>Ben</w:t>
          </w:r>
        </w:sdtContent>
      </w:sdt>
    </w:p>
    <w:p w14:paraId="32A9EF89" w14:textId="49A0BF4F" w:rsidR="007C4281" w:rsidRDefault="00F250E3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BB50" w14:textId="77777777" w:rsidR="00F250E3" w:rsidRDefault="00F250E3" w:rsidP="00C10EAB">
      <w:pPr>
        <w:spacing w:after="0"/>
      </w:pPr>
      <w:r>
        <w:separator/>
      </w:r>
    </w:p>
  </w:endnote>
  <w:endnote w:type="continuationSeparator" w:id="0">
    <w:p w14:paraId="1DB408ED" w14:textId="77777777" w:rsidR="00F250E3" w:rsidRDefault="00F250E3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8E878" w14:textId="77777777" w:rsidR="00F250E3" w:rsidRDefault="00F250E3" w:rsidP="00C10EAB">
      <w:pPr>
        <w:spacing w:after="0"/>
      </w:pPr>
      <w:r>
        <w:separator/>
      </w:r>
    </w:p>
  </w:footnote>
  <w:footnote w:type="continuationSeparator" w:id="0">
    <w:p w14:paraId="3A9CF90C" w14:textId="77777777" w:rsidR="00F250E3" w:rsidRDefault="00F250E3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D77A9"/>
    <w:rsid w:val="00116526"/>
    <w:rsid w:val="0019021D"/>
    <w:rsid w:val="00231C96"/>
    <w:rsid w:val="00361ED5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EC5F10"/>
    <w:rsid w:val="00EE2238"/>
    <w:rsid w:val="00EE3AE2"/>
    <w:rsid w:val="00F250E3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F83CA4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F83CA4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F83CA4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F83CA4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A4"/>
    <w:rsid w:val="00F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1</cp:revision>
  <dcterms:created xsi:type="dcterms:W3CDTF">2020-05-15T13:24:00Z</dcterms:created>
  <dcterms:modified xsi:type="dcterms:W3CDTF">2020-05-15T13:33:00Z</dcterms:modified>
</cp:coreProperties>
</file>