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D86194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782129E9" w:rsidR="007C4281" w:rsidRDefault="00D86194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3F6CF2">
            <w:t>Bella</w:t>
          </w:r>
        </w:sdtContent>
      </w:sdt>
    </w:p>
    <w:p w14:paraId="32A9EF89" w14:textId="49A0BF4F" w:rsidR="007C4281" w:rsidRDefault="00D86194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61C32" w14:textId="77777777" w:rsidR="00D86194" w:rsidRDefault="00D86194" w:rsidP="00C10EAB">
      <w:pPr>
        <w:spacing w:after="0"/>
      </w:pPr>
      <w:r>
        <w:separator/>
      </w:r>
    </w:p>
  </w:endnote>
  <w:endnote w:type="continuationSeparator" w:id="0">
    <w:p w14:paraId="56A77B26" w14:textId="77777777" w:rsidR="00D86194" w:rsidRDefault="00D86194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08F2A" w14:textId="77777777" w:rsidR="00D86194" w:rsidRDefault="00D86194" w:rsidP="00C10EAB">
      <w:pPr>
        <w:spacing w:after="0"/>
      </w:pPr>
      <w:r>
        <w:separator/>
      </w:r>
    </w:p>
  </w:footnote>
  <w:footnote w:type="continuationSeparator" w:id="0">
    <w:p w14:paraId="2A95DCEE" w14:textId="77777777" w:rsidR="00D86194" w:rsidRDefault="00D86194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D77A9"/>
    <w:rsid w:val="00116526"/>
    <w:rsid w:val="0019021D"/>
    <w:rsid w:val="00231C96"/>
    <w:rsid w:val="00361ED5"/>
    <w:rsid w:val="003F6CF2"/>
    <w:rsid w:val="005356F5"/>
    <w:rsid w:val="005B259A"/>
    <w:rsid w:val="00606CC9"/>
    <w:rsid w:val="0071421D"/>
    <w:rsid w:val="0074708C"/>
    <w:rsid w:val="007C4281"/>
    <w:rsid w:val="00903519"/>
    <w:rsid w:val="009534B9"/>
    <w:rsid w:val="009600B2"/>
    <w:rsid w:val="00A62B4F"/>
    <w:rsid w:val="00A83352"/>
    <w:rsid w:val="00A918A9"/>
    <w:rsid w:val="00AE2918"/>
    <w:rsid w:val="00C10EAB"/>
    <w:rsid w:val="00D86194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0509DE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0509DE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0509DE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0509DE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DE"/>
    <w:rsid w:val="0005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2020-05-15T13:34:00Z</dcterms:created>
  <dcterms:modified xsi:type="dcterms:W3CDTF">2020-05-15T13:34:00Z</dcterms:modified>
</cp:coreProperties>
</file>